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93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przesłali je do Jeruzalem, do kapłana Jojakima, syna Chilkiasza, syna Szalluma, i do innych kapłanów oraz do całego ludu, pozostającego z nim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posłano je do Jeruzalem, do kapłana Jojakima, syna Chilkiasza, syna Szaloma oraz do innych kapłanów i do całego ludu będącego z Jojakimem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Єрусалиму до Йоакіма сина Хелкії, сина Салома, священика, і до священиків і до всього народу, що знайшовся з ним в Єрусалимі,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2024-05-08T03:13:36Z</dcterms:modified>
</cp:coreProperties>
</file>