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1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Nabuchodonozor, król babiloński, uprowadził z Jeruzalem Jechoniasza i przełożonych, jeńców, możnych i prosty lud i przywiódł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je Nabuchodonozor, król babiloński, gdy przesiedlił z Jeruzalem do Babilonu króla Jechoniasza z książętami, a wraz z nimi wziął w niewolę możnych i lud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Навуходоносор цар Вавилону відселив Єхонію і володарів і вязнів і сильних і нарід землі з Єрусалиму, і повів його до Вавилону.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2024-04-19T05:38:43Z</dcterms:modified>
</cp:coreProperties>
</file>