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6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 Izraela, który wyprowadziłeś swój lud z ziemi egipskiej, potężną ręką, przez znaki i cuda, z wielką mocą i wyciągniętym ramieniem, ustanowiłeś sobie Imię, które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Izraela, który wyprowadziłeś swój lud z ziemi egipskiej wśród znaków i cudów potężną ręką, wielką mocą i podniesionym ramieniem i zdobyłeś sobie sławę aż po dziś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який вивів твій нарід з єгипетскої землі сильною рукою і знаками й чудами й великою силою і високим раменом і зробив Собі імя до цього дня,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2024-05-02T22:23:37Z</dcterms:modified>
</cp:coreProperties>
</file>