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15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cała ziemia poznała, że Ty, Panie, jesteś naszym Bogiem, że Twoje Imię zostało wezwane nad Izraelem i nad jego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cała ziemia poznała, że Ty jesteś JAHWE, naszym Bogiem, a Twoje imię nosi Izrael i 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вся земля пізнала, що ти Господь Бог наш, бо на Ізраїля і на його рід прикликано твоє імя.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2024-05-02T16:40:32Z</dcterms:modified>
</cp:coreProperties>
</file>