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33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Panie, Boże Izraela! Wołamy do Ciebie, gdyż jesteśmy w wielkim ucisku i ogarnia nas rozpacz.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wszechwładny, Boże Izraela! Do Ciebie woła dusza uciśniona i duch zgnębiony.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Вседержителю Боже Ізраїля, душа в тісноті і заклопочений дух закликав до Тебе.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2024-04-28T05:02:50Z</dcterms:modified>
</cp:coreProperties>
</file>