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5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stało, Izraelu, jak? – że znalazłeś się w kraju nieprzyjaciół, że się zestarzałeś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to stało, Izraelu, że znalazłeś się w kraju nieprzyjaciół, zestarzałeś się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є Ізраїлю, як те, що ти є в землі ворогів, що ти постарівся в чужій землі,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2024-04-27T17:24:30Z</dcterms:modified>
</cp:coreProperties>
</file>