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6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splamiłeś umarłymi i zostałeś zaliczony do tych, którzy zeszli do Hadesu?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nieczysty na równi z umarłymi, zaliczony zostałeś do tych, co schodzą do 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ти осквернився з мертвими, що ти причислений до тих, що в аді?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2024-04-28T15:22:14Z</dcterms:modified>
</cp:coreProperties>
</file>