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4358"/>
        <w:gridCol w:w="3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Opuściłeś źródło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Opuściłeś źródło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оставив джерело мудрости.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2024-04-27T14:13:55Z</dcterms:modified>
</cp:coreProperties>
</file>