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2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chodził drogą Boga, mieszkałbyś w pokoju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chodził Bożą drogą, mieszkałbyś w pokoju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ти пішов божою дорогою, ти мешкав би у вічному мирі.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2024-04-27T20:22:56Z</dcterms:modified>
</cp:coreProperties>
</file>