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3407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odkrył miejsce mądrości i kto dotarł do jej skarbów?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znalazł jej miejsce i kto wszedł do jej skarbców?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знайшов її місце, і хто ввійшов до її скарбниць?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2024-04-28T04:55:15Z</dcterms:modified>
</cp:coreProperties>
</file>