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3294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książęta narodów i pogromcy ziemskich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władcy ludów i pogromcy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володарі народів і ті, що володіють звірами, що на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2024-04-27T17:25:31Z</dcterms:modified>
</cp:coreProperties>
</file>