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86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trudnią się chwytaniem ptaków powietrznych? Gdzie są ci, którzy bez końca gromadzą srebro i złoto, pokładając w nim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się bawią ptactwem powietrznym, ci, co gromadzą srebro i złoto, w których ludzie pokładają ufność i które bez końca nabywają?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бавляться з птахами неба і збирають срібло і золото, на яке люди поклали надію, і немає кінця їхньому придбанню,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2024-04-27T19:13:01Z</dcterms:modified>
</cp:coreProperties>
</file>