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3361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i zstąpili do Hadesu, a na ich miejsce przyszli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i zstąpili do krainy umarłych, a ich miejsce zajęli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згинули і зійшли до аду, і інші замість них повстали.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2024-04-28T07:14:46Z</dcterms:modified>
</cp:coreProperties>
</file>