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Barucha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5"/>
        <w:gridCol w:w="3018"/>
        <w:gridCol w:w="49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 nas, Panie, i okaż miłosierdzie, bo zgrzeszyliśmy przeciwko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Wysłuchaj, JAHWE, zmiłuj się, bo zgrzeszyliśmy przeciw Tobie!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Господи, послухай і помилуй, бо ми згрішили перед Тобою.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2024-04-28T10:06:18Z</dcterms:modified>
</cp:coreProperties>
</file>