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4"/>
        <w:gridCol w:w="2696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pokolenie ujrzało światłość i zamieszkało na ziemi, lecz i ono nie poznało drogi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następcy ujrzeli światło i zasiedlili ziemię. Nie poznali jednak drogi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Молодші побачили світло і поселилися на землі, а дорогу вміння не пізнали,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2024-04-28T04:18:37Z</dcterms:modified>
</cp:coreProperties>
</file>