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33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odkryło jej ścieżek. Nie zrozumieli jej również ich synowie i pozostali daleko od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pojęli jej ścieżek ani się jej nie trzymali. Zaś ich synowie zboczyli z drogi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зрозуміли її стежок, ані їхні сини її не одержали. Вони були далеко від їхньої дороги.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2024-04-27T18:46:07Z</dcterms:modified>
</cp:coreProperties>
</file>