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11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Hagar, poszukujący wiedzy na tej ziemi, kupcy z Merranu i Temanu, opowiadający legendy i poszukiwacze wiedzy, nie poznali drogi mądrości, a nawet zapomnieli o 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synowie Hagar, szukający mądrości na ziemi, kupcy Merranu i Temanu, ci, co opowiadają baśnie i szukają wiedzy -oni wszyscy drogi mądrości nie znają ani nie pamiętają jej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сини Аґари, що шукають розум на землі, купці Меррани і Темани, ані чаклуни і ті, що шукають розуму, дорогу мудрости не пізнали, ані не вгадали її стежок.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2024-04-28T06:41:29Z</dcterms:modified>
</cp:coreProperties>
</file>