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49"/>
        <w:gridCol w:w="2787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Izraelu, jak wielki jest dom Boga i jak obszerny jest świat, który jest w Jego posiadaniu!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Izraelu, jakże wielki jest dom Boga i jak rozległa Jego posiadłość!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 Ізраїлю, який великий дім Бога, і велике місце його посідання.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2024-04-28T11:17:32Z</dcterms:modified>
</cp:coreProperties>
</file>