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3657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wielki i bezgraniczny, wyniosły i niezmierzony.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i bezkresna, wysoka i niezmierzona.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великий і не має кінця, високий і безмірний.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2024-04-27T20:07:46Z</dcterms:modified>
</cp:coreProperties>
</file>