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2"/>
        <w:gridCol w:w="284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tam urodzili się słynni giganci, którzy od początku byli rośli i doświadczeni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zostali zrodzeni olbrzymi, sławni od początku, ogromni i sprawni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народилися великани, що славні від початку, що були великі, вмілі на війні.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2024-04-28T08:44:30Z</dcterms:modified>
</cp:coreProperties>
</file>