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3207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ich jednak wybrał sobie Bóg i nie ich pouczył o drodze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tych jednak Bóg sobie wybrał i nie im powierzył drogę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вибрав цих, ані не дав їм дороги вміння.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2024-04-27T21:57:53Z</dcterms:modified>
</cp:coreProperties>
</file>