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3254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by ją posiąść i sprowadzić z 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nieba, aby ją zdobyć, kto ją sprowadził z 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її взяв і звів її з хмар?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2024-04-28T04:03:33Z</dcterms:modified>
</cp:coreProperties>
</file>