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3551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trwasz na wieki, a my trwamy w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trwasz na wieki, a nam grozi wieczna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сидиш на віки, і ми гинемо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2024-04-27T21:27:47Z</dcterms:modified>
</cp:coreProperties>
</file>