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4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jej drogi, nikt nie rozumie 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jej drogi, nikt nie odkrył 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того, хто знає її дорогу, ані того, хто роздумує про її стежку.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2024-04-28T00:54:48Z</dcterms:modified>
</cp:coreProperties>
</file>