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2"/>
        <w:gridCol w:w="284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wysyła światło, które biegnie, a kiedy je przywołał, ono, drżąc, było Mu posłuszne!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wysyła światło, a ono mknie, wzywa je, a ono z drżeniem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посилає світло, і йде, покликав його, і послухалося його з тремтінням.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2024-04-28T08:13:45Z</dcterms:modified>
</cp:coreProperties>
</file>