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6"/>
        <w:gridCol w:w="2807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 wezwał, odpowiedziały: Jesteśmy! Zaświeciły radośnie Temu, kto je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je, a one odpowiedziały: „Jesteśmy”. I zaświeciły swemu Stwórcy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закликав їх і вони сказали: Ось ми, засвітились з радістю тому, що їх створив.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2024-04-28T18:03:52Z</dcterms:modified>
</cp:coreProperties>
</file>