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45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odnalazł wszystkie drogi wiedzy i dał ją Jakubowi, swemu słudze, i Izraelowi, który jest Jego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zbadał wszystkie drogi mądrości. Dał ją Jakubowi, swemu słudze, Izraelowi,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знайшов всяку дорогу розумності і дав її Якову його рабові, й Ізраїлеві Ним улюбленому.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2024-04-27T19:26:36Z</dcterms:modified>
</cp:coreProperties>
</file>