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3443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ukazała się na ziemi i zamieszkała 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ukazała się sama na ziemi i zamieszkała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Він зявився на землі і пожив з людьми.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2024-04-27T16:40:24Z</dcterms:modified>
</cp:coreProperties>
</file>