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92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Wszechmogący, Boże Izraela! Wysłuchaj modlitwy umarłych Izraela i synów, którzy grzeszyli wobec Ciebie, którzy nie słuchali głosu Pana, swojego Boga. Dlatego przylgnęły do nas te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wszechwładny, Boże Izraela! Wysłuchaj modlitwy Izraela bliskiego śmierci, synów tych, którzy grzeszyli przeciw Tobie. Nie słuchali oni głosu JAHWE, swego Boga, i dlatego spadły na nas te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Вседержителю Боже Ізраїля, вислухай молитву померлих Ізраїля і синів тих, що грішать перед Тобою, які не послухалися голосу їхнього Господа Бога, і до нас пристало зло.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2024-04-27T16:46:13Z</dcterms:modified>
</cp:coreProperties>
</file>