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3010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Panem, naszym Bogiem, i Ciebie będziemy wysławiać, o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jesteś JAHWE, naszym Bogiem i Ciebie chcemy wielbić,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Господь Бог наш, і похвалимо Тебе, Господи.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2024-04-28T09:01:05Z</dcterms:modified>
</cp:coreProperties>
</file>