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8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jesteśmy dziś na wygnaniu, gdzie rozproszyłeś nas na pośmiewisko, przekleństwo i karę za wszystkie niegodziwości naszych ojców, którzy odstąpili od Pana,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dzisiaj jesteśmy tu, na wygnaniu, gdzie nas rozproszyłeś na pośmiewisko, przekleństwo i karę za wszystkie nieprawości naszych przodków, którzy odstąpili od JAHWE, Boga naszego”.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сьогодні в нашому відселенні, куди Ти нас туди розсіяв на впокорення і на клятву і на кару, за всіма неправедностями наших батьків, які відступили від нашого Господа Бога.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2024-04-28T14:31:52Z</dcterms:modified>
</cp:coreProperties>
</file>