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3000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przykazań życia i nakłoń ucha, abyś poznał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przykazań niosących życie, nakłoń ucha, aby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Слухай, Ізраїле, заповіді життя, послухайте, щоб пізнати розумність.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2024-04-28T07:56:29Z</dcterms:modified>
</cp:coreProperties>
</file>