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3211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Wykarmiłam ich z radością, lecz odesłałam z płaczem i żałobą.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Karmiłam ich bowiem z radością, a odsyłałam z płaczem i 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викормив їх з радістю, а я післав з плачем і риданням.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2024-05-07T22:09:36Z</dcterms:modified>
</cp:coreProperties>
</file>