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Jakubie, i trzymaj się jej! Idź w kierunku blasku jej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Jakubie, i pojmij ją, postępuj w blasku jej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Якове, і візьмися за нього, іди до світіння перед її світлом.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2024-05-07T19:16:26Z</dcterms:modified>
</cp:coreProperties>
</file>