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7"/>
        <w:gridCol w:w="3023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odstępuj swej chwały innemu, ani swoich przywilejów obcemu narodowi.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 swej chwały obcemu ani twego przywileju innemu ludowi!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дай іншому твою славу і те, що тобі корисне іншому народові.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2024-05-07T23:06:41Z</dcterms:modified>
</cp:coreProperties>
</file>