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71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zagłady zostaliście sprzedani poganom, ale dostaliście się w ręce nieprzyjaciół, gdyż pobudziliście Boga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sprzedani poganom, ale nie na zgubę. Zostaliście wydani nieprzyjaciołom, gdyż wywołaliście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були продані народам не на знищення, а томущо ви розгнівили Бога ви були видані ворогам.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2024-05-07T07:15:19Z</dcterms:modified>
</cp:coreProperties>
</file>