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1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Ujrzała ona bowiem przychodzący na was gniew Boży i powiedziała: Słuchajcie, sąsiadki Syjonu, Bóg zesłał na mnie wielką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Dostrzegła bowiem przychodzący na was gniew Boży i rzekła: „Słuchajcie, sąsiadki Syjonu! Bóg napełnił mnie wielkim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побачив гнів, що найшов на вас від Бога, і сказав: Послухайте жителі Сіону, Бог навів на мене великий плач.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2024-05-07T08:16:29Z</dcterms:modified>
</cp:coreProperties>
</file>