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300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pokaże twą świetność wszystkiemu,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chce ukazać całą twą wspaniałość wszystkiemu,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покаже всій (землі), що під небом, твою світлість.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2024-05-05T14:45:56Z</dcterms:modified>
</cp:coreProperties>
</file>