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5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наче поліно, що в хаті, а їхні серця, кажуть, є облизані, як плазуни з землі їдять їх і їхню одіж вони не відчувають.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2024-05-07T09:16:25Z</dcterms:modified>
</cp:coreProperties>
</file>