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2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ввійшовши до Вавилону, будете там багато літ і довгий час аж до семи родів, а після цього Я виведу вас звідти з миром.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2024-05-08T00:01:23Z</dcterms:modified>
</cp:coreProperties>
</file>