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8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ніг вони носяться на раменах виказуючи власну нечесність людям, а й їхні слуги засоромлюються, томущо як колись впаде на землю, самі встати (не можуть).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2024-05-07T13:25:58Z</dcterms:modified>
</cp:coreProperties>
</file>