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99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побачите у Вавилоні сріблих і золотих і деревяних богів, яких носять на раменах, що наводять страх на народи.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2024-05-07T23:22:48Z</dcterms:modified>
</cp:coreProperties>
</file>