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324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 оперезані шнурками на дорогах сидять, палять полову.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2024-05-07T09:23:14Z</dcterms:modified>
</cp:coreProperties>
</file>