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нарід впереді і позаду себе, що їх почитають, а скажіть в умі: Тобі належиться покланятися, Владико.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2024-05-07T22:50:39Z</dcterms:modified>
</cp:coreProperties>
</file>