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633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знаючи, що вони не є богами, не бійтеся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2024-05-07T21:20:56Z</dcterms:modified>
</cp:coreProperties>
</file>