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3251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Кращі від них звірі, які можуть собі помогти втечею до сховки.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2024-05-07T22:15:15Z</dcterms:modified>
</cp:coreProperties>
</file>