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9"/>
        <w:gridCol w:w="1710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2024-04-24T12:11:47Z</dcterms:modified>
</cp:coreProperties>
</file>