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 się boicie i miecz na was sprowadzę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Boicie się miecza. A właśnie miecz na was sprowadzę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Baliście się miecza, a ja sprowadzę na was miecz,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Baliście się miecza; ale miecz przywiodę na was,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Mieczaście się bali, a miecz przywiodę na was,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Boicie się miecza, a Ja sprowadzę na was miecz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Boicie się miecza, więc Ja sprowadzę na was miecz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Boicie się miecza, więc sprowadzę na was miecz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Boicie się miecza, więc miecz was dosięgnie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 się obawiacie, więc miecz na was przywiodę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Меча боїтеся, і Я наведу на вас меч,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Obawiacie się miecza, lecz przyprowadzę na was miecz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ʼBoicie się miecza, a ja sprowadzę na was mieczʼ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2024-05-04T01:23:59Z</dcterms:modified>
</cp:coreProperties>
</file>