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wynieś swoje sprzęty jak sprzęty wygnańców za dnia, na ich oczach, a ty wyjdź wieczorem – na ich oczach – jak wyprowadzani na wygnanie.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2024-05-03T14:37:53Z</dcterms:modified>
</cp:coreProperties>
</file>