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4"/>
        <w:gridCol w:w="227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2024-05-03T11:35:44Z</dcterms:modified>
</cp:coreProperties>
</file>